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2"/>
        <w:gridCol w:w="6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zaś kiedy miał dzień stawać się prosił Paweł wszystkich przyjąć pożywienie mówiąc czternasty dzisiaj dzień oczekując bez jedzenia pozostajecie nic wziąwszy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miał nastać dzień, Paweł zachęcał wszystkich, aby wzięli posiłek, mówiąc: Dziś czternasty dzień, jak czekacie* i pozostajecie bez posiłku, nic nie przyjmując.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zaś kiedy dzień miał stawać się, zachęcał Paweł wszystkich, (by) przyjąć pokarm, mówiąc: "Czternasty dzisiaj dzień oczekując poszczący dokańczacie, niczego wziąwszy*.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zaś kiedy miał dzień stawać się prosił Paweł wszystkich przyjąć pożywienie mówiąc czternasty dzisiaj dzień oczekując bez jedzenia pozostajecie nic wziąwszy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zatroskani czekacie.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nie przyjąwszy pokarmu.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2024-05-09T04:10:36Z</dcterms:modified>
</cp:coreProperties>
</file>