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to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zatem będzie wiadome, że narodom zostało posłane to zbawienie Boże,* oni też będą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że poganom wysłane zostało to zbawienie Boga. Oni i usłyszą".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(to)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wiadome, że to Boże zbawienie zostało posłane do pogan —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że poganom zostało posłane to zbawienie Boże,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wiadomo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jawno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posłane jest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więc będzie wiadome, że do pogan posłane zostaje to zbawienie Boże, oni też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zostało posłane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zbawienie Boże zostało skierowane do pogan, a oni je usłyszą”.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Dowiedzcie się zatem, że to ocalenie Boże zostało teraz skierowane do pogan. Oni usłyszą”.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więc będzie wiadomo, że Bóg dopełnił dzieła zbawienia wśród innych narodów, a one będą słuchać tej 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хай буде вам відомо, що це Боже спасіння послано до поган: і вони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będzie wam wiadome, że to zbawienie Boga zostało wysłane do pogan,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będzie wiadomo, że to zbawienie Boże zostało posłane do goim, a oni będą słuchać!".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to będzie wiadome, że narzędzie, przez które Bóg wybawia, zostało posłane do narodów; one na pewno go posłuchają”.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[28-29]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Wiedzcie więc, że Bóg skieruje to zbawienie do pogan, a oni chętnie je przyjmą.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67:3&lt;/x&gt;; &lt;x&gt;230 98:3&lt;/x&gt;; &lt;x&gt;290 49:6&lt;/x&gt;; &lt;x&gt;490 3:6&lt;/x&gt;; &lt;x&gt;510 13:46&lt;/x&gt;; &lt;x&gt;510 18:6&lt;/x&gt;; &lt;x&gt;520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&lt;x&gt;510 13:48&lt;/x&gt;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2024-05-08T21:08:19Z</dcterms:modified>
</cp:coreProperties>
</file>