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posłuchała tego proroka, zostanie usunięta* z ludu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zaś: każda dusza, która nie usłucha proroka tego, zostanie wygubiona z ludu."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która- kolwiek nie usłuchałaby proroka tego zostanie doszczętnie zniszczona z 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usunięta, ἐξολεθρεύω ozn. całkowite oddzielenie (&lt;x&gt;510 3:23&lt;/x&gt;L.).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23:29&lt;/x&gt;; &lt;x&gt;50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2024-05-08T14:51:59Z</dcterms:modified>
</cp:coreProperties>
</file>