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groźby. Pozwól Twoim sługom głosić Twe Słowo z przekonaniem i 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ich groźby i daj twoim sługom z całą odwagą głosić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Panie! wejrzyj na pogróżki ich, a daj sługom twoim ze wszystkiem bezpieczeństwem mówić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wejźrzy na pogróżki ich a daj sługom twym ze wszytką bezpiecznością opowiedać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sługom Twoim głosić słowo Twoje z całą 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pogróżki ich i dozwól sługom twoim, aby głosili z całą odwagą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Twoim sługom z całą odwagą głosić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popatrz, Panie, jak nam grożą! Pozwól nam, Twym sługom, odważnie głosić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Panie, i teraz na ich groźby i pozwól swym sługom z całą odwagą głosić Twoje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Panie, popatrz, jak nam grożą i pozwól nam, twoim sługom, z całą odwagą głosić twoje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sługom, by z pełną odwagą głosili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нині, Господи, поглянь на їхні погрози і дай своїм рабам з усією сміливістю говорити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wejrzyj na ich groźby oraz daj Twoim sługom z całą otwartością mówić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zwróć uwagę na ich groźby i uzdolnij swe sługi, aby śmiało głosili Twą naukę!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 i daj twym niewolnikom oznajmiać twoje słowo z całą śmiałością,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więc, Panie, jak grożą Twoim sługom, i pozwól nam z odwagą głosić Twoje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2024-05-09T03:31:30Z</dcterms:modified>
</cp:coreProperties>
</file>