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ze swej strony wyciągasz rękę, aby leczyć oraz 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swoją rękę, aby uzdrawiać i dokonywać znaków i cudów przez imię twego świętego Syna,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rękę twoję ku uzdrawianiu i ku czynieniu znamion i cudów, przez imię świętego Syna twego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abyś ściągał rękę twoję na uzdrawiania a żeby się znaki i cuda działy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wyciągać będziesz swą rękę, aby uzdrawiać i 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rękę, aby uzdrawiać i aby się działy znaki i cuda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wyciągał rękę, aby uzdrawiać i dokonywać znaków i cudów przez imię Twego świętego Sługi,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rękę, aby w imię Twojego świętego Sługi, Jezusa, dokonywały się uzdrowienia, znaki i cuda”.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 równocześnie wyciągać będziesz swą rękę dla dokonywania uzdrowień, i znaków, i cudów przez imię świętego Sługi Twego,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Wyciągnij swą uzdrawiającą rękę i niech się dzieją znaki i cuda w imię Jezusa, twojego świętego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Twoja dokona uzdrowienia, a zdumiewające znaki dziać się będą w imię świętego Sługi Twojego, 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простягнеш твою руку на оздоровлення і на здійснення знамень і чуд, - щоб ставалися вони святим - ім'ям твого Слуги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też Twojej ręki, Ty wyciągaj ku uzdrawianiu oraz dokonywaniu znaków i cudów, przez Imię Twego świętego Syna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rękę, by uzdrawiać i czynić znaki i cuda przez imię świętego Twego sługi Jeszui!".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rękę, aby uzdrawiać, i gdy nastąpią znaki oraz prorocze cuda przez imię twego świętego sługi,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uzdrawiał swoją mocą i w imieniu swojego świętego Sługi, Jezusa, dokonywał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2024-05-09T11:10:33Z</dcterms:modified>
</cp:coreProperties>
</file>