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starannością, również strażników stojących przy bramach, lecz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"Więzienie znaleźliśmy zakluczone w całej niezawodności i strażników stojących przy podwojach. Otwarłszy zaś do środka, nikogo (nie) znaleźliśmy".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starannością. Strażnicy stali przy bramach. Ale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zastaliśmy więzienie starannie zamknięte, a strażników stojących na zewnątrz, przed drzwiami, po otwarciu jednak nie znaleźliśmy w nim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Więzienieć wprawdzie znaleźliśmy zamknione ze wszelką pilnością i stróże na dworze przede drzwiami stojące, lecz otworzywszy, żadnegośmy w niem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Ciemnicęśmy naleźli zamknioną ze wszytką pilnością i stróże stojące przede drzwiami, lecz otworzywszy, żadnegośmy w niej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więzienie bardzo starannie zamknięte i strażników stojących przed drzwiami. Po otwarciu jednak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Więzienie znaleźliśmy zamknięte z całą starannością, a również strażników stojących przed drzwiami, lecz gdy otworzyliśmy,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więzienie bardzo starannie zamknięte i strażników stojących przed drzwiami. Gdy jednak je otworzyliśmy,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„Zastaliśmy więzienie starannie zamknięte i strażników stojących przed drzwiami, ale w środku nie znaleźliśmy nikogo”.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„Więzienie znaleźliśmy zamknięte bardzo starannie i strażników stojących przy bramie, ale gdy otwarliśmy, nikogo nie znaleźliśmy w środku”.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Więzienie zastaliśmy dokładnie zamknięte, strażnicy stali przed bramą; weszliśmy do środka i nie znaleźliśmy tam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ʼWięzienie zastaliśmy zamknięte i dobrze zabezpieczone, straże stały przed bramami, a gdyśmy je otworzyli, nie znaleźliśmy nikogoʼ.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кажучи, що в'язницю знайшли ретельно замкненою, з охороною, що стояла перед дверима. Відчинивши ж, усередині нікого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z całą pewności znaleźliśmy zamknięte więzienie i na zewnątrz, stojących z przodu drzwi strażników; ale kiedy otworzyli do wewnątrz nikogo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"Drzwi więzienia zastaliśmy zabezpieczone i strażników przed drzwiami, ale kiedyśmy je otwarli, nikogo w środku nie znaleźliśmy!"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”Zastaliśmy więzienie zamknięte i dobrze zabezpieczone oraz strażników stojących przy drzwiach, lecz po otwarciu nie znaleźliśmy wewnątrz nikogo”.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—Brama więzienia była zamknięta i strzeżona przez wartowników. Ale gdy ją otworzyliśmy, nikogo w środku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2024-05-08T19:17:50Z</dcterms:modified>
</cp:coreProperties>
</file>