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Mężowie bracia i ojcowie, posłuchajcie!* Bóg chwały** ukazał się naszemu ojcu Abrahamowi, gdy był w Mezopotamii,*** przed jego zamieszkaniem w Charanie,****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"Mężowie bracia i ojcowie, posłuchajcie. Bóg chwały dał się zobaczyć ojcu naszemu Abrahamowi, będącemu w Mezopotamii, zanim (nie) zamieszkać on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Szczepan odpowiedział: Bracia i ojcowie, posłuchajcie! Bóg chwały ukazał się naszemu ojcu Abrahamowi, gdy ten przebywał w Mezopotamii i nie przeprowadził się jeszcze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Mężowie bracia i ojcowie, słuchajcie! Bóg chwały ukazał się naszemu ojcu Abrahamowi, gdy był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Mężowie bracia i ojcowie, słuchajcie! Bóg chwały ukazał się ojcu naszemu Abrahamowi, gdy był w Mezopotamii, przedtem niż mieszkał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Mężowie bracia i ojcowie, słuchajcie! Bóg chwały ukazał się ojcu naszemu Abrahamowi, gdy był w Mezopotamijej, przedtym niż mieszkał w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Słuchajcie, bracia i ojcowie: Bóg chwały ukazał się ojcu naszemu, Abrahamowi, gdy żył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Mężowie bracia i ojcowie, słuchajcie! Bóg chwały ukazał się ojcu naszemu Abrahamowi, gdy był w Mezopotamii, zanim zamieszkał w 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Bracia i ojcowie, posłuchajcie! Bóg chwały ukazał się naszemu ojcu Abrahamowi, gdy żył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„Wysłuchajcie mnie, bracia i ojcowie! Bóg pełen majestatu ukazał się w Mezopotamii naszemu ojcu Abrahamowi, zanim ten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odrzekł: „Bracia i ojcowie, posłuchajcie. Bóg chwały ukazał się naszemu ojcu Abrahamowi jeszcze w Mezopotamii, zanim osiadł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Wysłuchajcie mnie dostojni bracia i ojcowie - powiedział Szczepan. - Bóg pełen majestatu ukazał się naszemu ojcu Abrahamowi jeszcze w Mezopotamii, zanim osiedlił się on w Charanie,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ʼOjcowie i bracia, słuchajcie! Bóg chwały ukazał się ojcu naszemu Abrahamowi, gdy przebywał w Mezopotamii, zanim zamieszkał w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промовив: Мужі-браття і батьки, послухайте-но. Бог слави з'явився нашому батькові Авраамові, як він був у Месопотамії, перед тим, як він оселився в Харані.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mówił: Mężowie, bracia, ojcowie posłuchajcie. Bóg chwały dał się zobaczyć naszemu ojcu Abrahamowi, gdy był w Mezopotamii, zanim zamieszkał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rzekł: "Bracia i ojcowie, posłuchajcie mnie! Bóg chwały objawił się Awrahamowi awinu w Mezopotamii, zanim zamieszkał w Charanie,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”Mężowie, bracia i ojcowie, słuchajcie. Bóg chwały ukazał się naszemu praojcu Abrahamowi, gdy ten był w Mezopotamii, zanim osiedlił się w Charanie,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—Wysłuchajcie mnie, drodzy przyjaciele i starsi—odpowiedział Szczepan. —Bóg, któremu należy się chwała, ukazał się naszemu przodkowi Abrahamowi w Mezopotamii, zanim jeszcze ten przeniósł się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24:10&lt;/x&gt;; &lt;x&gt;510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11:31&lt;/x&gt;; &lt;x&gt;10 12:4-5&lt;/x&gt;; &lt;x&gt;10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2024-05-08T15:38:37Z</dcterms:modified>
</cp:coreProperties>
</file>