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 pośrednictwem aniołów otrzymaliście Prawo,* lecz nie dotrzymaliście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wzięliście Prawo na rozporządzenia zwiastunów i nie zaczęliście strzec".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33:3&lt;/x&gt;; &lt;x&gt;510 7:38&lt;/x&gt;;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2024-05-08T05:33:37Z</dcterms:modified>
</cp:coreProperties>
</file>