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1"/>
        <w:gridCol w:w="5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uwierzyli Filipowi głoszącemu dobrą nowinę o Królestwie Boga i imieniu Jezusa Pomazańca byli zanurzani mężowie zarówno i kobiety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uwierzyli Filipowi, który głosił ewangelię o Królestwie Bożym* i o imieniu Jezusa Chrystusa,** dawali się ochrzcić,*** zarówno mężczyźni, jak i kobiety.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uwierzyli Filipowi głoszącemu dobrą nowinę o królestwie Boga i imieniu Jezusa Pomazańca, dawali się zanurzać mężowie i kobiety.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uwierzyli Filipowi głoszącemu dobrą nowinę o Królestwie Boga i imieniu Jezusa Pomazańca byli zanurzani mężowie zarówno i kobiety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1:3&lt;/x&gt;; &lt;x&gt;510 14:22&lt;/x&gt;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16:16&lt;/x&gt;; &lt;x&gt;510 2:38&lt;/x&gt;; &lt;x&gt;510 10:48&lt;/x&gt;; &lt;x&gt;510 16:33&lt;/x&gt;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2024-05-08T20:54:26Z</dcterms:modified>
</cp:coreProperties>
</file>