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niego: Twoje srebro wraz z tobą niech będzie na zgubę, ponieważ sądziłeś, że dar Boga* można nabyć za pieniądze.**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powiedział do niego: "Srebro twe razem z tobą oby było ku zgubie, bo darowiznę Boga osądziłeś przez pieniądze nabywać.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10:45&lt;/x&gt;; &lt;x&gt;510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55:1&lt;/x&gt;; &lt;x&gt;470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2024-05-08T19:16:00Z</dcterms:modified>
</cp:coreProperties>
</file>