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Jego* poniżeniu** pozbawiono Go sądu.*** Kto opowie o jego rodzie? Bo zabierane jest z ziemi jego życie.****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uniżeniu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osądzenie Jego zostało podniesione; ród Jego kto opisze? Bo usuwane jest z ziemi życie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został podniesiony zaś pokolenie Jego kto opowie gdyż jest zabierane z ziemi życie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poniżeniu odmówiono Mu sądu. Co powiedzieć o Jego rodzie?! Bo Jego życie usuwane jest z 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pozbawiono go sądu, a któż wypowie jego ród? Jego życie bowiem zostało zabrane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jego zniesiony jest, a rodzaj jego któż wypowie? albowiem zniesiony był z ziemi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uniżeniu jego sąd podniesion jest. A rodzaj jego kto wypowie? Abowiem z ziemie zgładzony będzie żywot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odmówiono Mu słuszności. Któż zdoła opisać ród Jego? Bo Jego życie zabiorą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poniżeniu jego wyjęty został spod prawa, O jego rodzie któż opowie? Bo życie jego z ziemi zgładzone 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poniżeniu odmówiono Mu sprawiedliwości. Kto zdoła opisać Jego ród? Jego życie bowiem zostaje zgładzone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poniżony i wyjęty spod prawa. Któż może opowiedzieć o Jego pokoleniu, skoro Jego życie zabrane zostało z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Jego upokorzeniu odmówiono Mu sprawiedliwości. I kto będzie opowiadał o rodzie Jego? Bo życie Jego usuwają z ziemi”.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pokorą przyjął skazujący wyrok. Któż może mówić o trwaniu jego rodu, skoro przerwano bieg jego życia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chwili uniżenia nie przyznano mu słuszności, któż opisze jego ród, bo życie jego z ziemi będzie wymazaneʼ.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його приниженні суд йому відібрано. Але хто розповість про рід його? Бо життя його забирається із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uniżeniu został podniesiony jego proces; jak się w szczegółach wyłoży jego pochodzenie? Jako że z ziemi zostaje usuwane 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Upokorzono Go i sprawiedliwości Mu odmówiono. Któż opowie o potomkach Jego, skoro życie Jego zostało zabrane z ziemi?".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 upokarzany, odebrano mu sąd. Któż opowie szczegóły jego pokolenia? Odebrano mu bowiem rycie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Poniżono Go i odmówiono Mu sprawiedliwości. Jak mógłby doczekać potomków, skoro mordując, usunięto Go ze świata?”.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za C E Ψ Byz.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53:7-8&lt;/x&gt;; &lt;x&gt;540 8:9&lt;/x&gt;; &lt;x&gt;570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Odmówiono Mu sądu.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Cytat &lt;x&gt;290 53:7-8&lt;/x&gt; za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2024-05-08T08:00:58Z</dcterms:modified>
</cp:coreProperties>
</file>