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6"/>
        <w:gridCol w:w="4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Pomazańca Jezusa, powołany wysłannik oddzielony do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sługa* Chrystusa Jezusa, powołany na apostoła,** oddzielony do ewangelii*** Bożej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Pomazańca* Jezusa, powołany wysłannik**, oddzielony do dobrej nowiny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13:2&lt;/x&gt;; 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ewangelia, εὐαγγέλιον, tj. dobra nowina, dobre przesłanie; chodzi o dobrą nowinę pochodzącą od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niniejszym przekładzie, tu i dalej w tekście, podaje się znaczenie etymologiczne; normalnie już jak imię własne "Chrystus".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2024-05-08T04:22:27Z</dcterms:modified>
</cp:coreProperties>
</file>