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96"/>
        <w:gridCol w:w="53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― przepis ― Boga rozpoznawszy, że ci ― takie praktykujący godni śmierci są, nie samemu je czynią, ale i zgadzają się z ― praktykującymi.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przepis Boga poznawszy że takie robiący godni śmierci są nie jedynie je czynią ale i zgadzają się z robiącymi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Oni, choć poznali słuszny wyrok Boga,* że ci, którzy te rzeczy czynią, zasługują na śmierć, nie tylko je popełniają, ale także pochwalają (podobnie) czyniących.**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którzy przepis Boga poznawszy, że takie* sprawiający godni śmierci są, nie jedynie je czynią, ale i zgadzają się ze sprawiającymi.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przepis Boga poznawszy że takie robiący godni śmierci są nie jedynie je czynią ale i zgadzają się z robiącymi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ci poznali słuszny wyrok Boga. Wiedzą, że ci, którzy wspomniane rzeczy czynią, poniosą śmierć. A mimo to, nie tylko sami się ich dopuszczają, pochwalają również tych, którzy postępują podobnie.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to, poznawszy wyrok Boga, że ci, którzy robią takie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rzeczy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są godni śmierci, nie tylko sami je robią, ale też pochwalają tych, którzy tak postępują.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poznawszy prawo Boże, iż ci, co takowe rzeczy czynią, godni są śmierci, nie tylko sami je czynią, ale też przestawają z tymi, co je czynią.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sprawiedliwość Boską poznawszy, nie wyrozumieli, iż co takowe rzeczy czynią, godni są śmierci. A nie tylko, którzy je czynią, ale też którzy czyniącym zezwalają.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to, mimo że dobrze znają wyrok Boży, iż ci, którzy się takich czynów dopuszczają, winni są śmierci, nie tylko je popełniają, ale nadto chwalą tych, którzy to czynią.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Oni, którzy znają orzeczenie Boże, że ci, którzy to czynią, winni są śmierci, nie tylko to czynią, ale jeszcze pochwalają tych, którzy to czynią.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to, chociaż poznali postanowienie Boga, że ci, co tak postępują, zasługują na śmierć, to jednak nie tylko sami tak czynią, ale i pochwalają tych, którzy tak postępują.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- znając wyrok Boży, że ci, którzy tego się dopuszczają, zasługują na śmierć - nie tylko to zło czynią, ale nawet chwalą postępujących w ten sposób.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Tacy choć poznali wyrok Boga, że którzy tak się zachowują, godni są śmierci, nie tylko sami tak samo postępują, lecz i przyklaskują tak się zachowującym.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Chociaż dobrze znali wyrok Boga, że ci, którzy tak postępują, są winni śmierci, nie tylko sami dopuszczali się tego, lecz pochwalali to u innych.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też właśnie, chociaż znają dekret Boży - że ci, którzy takich czynów się dopuszczają, winni są śmierci - nie tylko to czynią, ale również chwalą tych, którzy dopuszczają się takich czynów.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Деякі з них знають про суд Божий, - що ті, хто таке чинить, гідні смерти; але не тільки продовжують чинити, а й схвалюють інших, що таке чинять.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poznawszy wyrok Boga, że ci, co robią takie rzeczy godni są kary śmierci nie tylko je czynią, ale też zgadzają się z tymi, którzy to robią.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znają sprawiedliwy dekret Boży, że ci, którzy czynią takie rzeczy, zasługują na śmierć. Mimo to nie tylko nadal tak postępują, ale i przyklaskują innym, którzy robią to samo.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zupełnie dobrze znają prawe postanowienie Boże, iż trwający w czymś takim zasługują na śmierć, oni nie tylko dalej to czynią, lecz także zgadzają się z tymi, którzy w tym trwają.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wiedzą, że ci, którzy popełniają takie przestępstwa, zgodnie z Bożym wyrokiem podlegają karze śmierci. Mimo to jednak nadal grzeszą w ten sposób a nawet popierają innych, którzy tak postępują.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5:19-21&lt;/x&gt;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Inne listy grzechów: &lt;x&gt;470 15:19&lt;/x&gt;; &lt;x&gt;550 5:1921&lt;/x&gt;; &lt;x&gt;610 1:9-10&lt;/x&gt;; &lt;x&gt;670 4:3&lt;/x&gt;.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Chodzi o wady wymienione w wierszach 29-31.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2024-05-08T06:49:10Z</dcterms:modified>
</cp:coreProperties>
</file>