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38"/>
        <w:gridCol w:w="3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im ― ode Mnie przymierze, kiedy zabrałbym ― grzechy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dla nich ode Mnie przymierze kiedy zabrałbym grzechy od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takie to będzie moje przymierze z nimi, kiedy usunę ich grzechy.*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(dla) nich ode mnie przymierze, kiedy oddzielę grzechy (od)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(dla) nich ode Mnie przymierze kiedy zabrałbym grzechy (od)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Streszczenie myśli zawartych w &lt;x&gt;290 27:9&lt;/x&gt;; &lt;x&gt;300 31:33-34&lt;/x&gt;.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27:9&lt;/x&gt;; &lt;x&gt;300 31:33-34&lt;/x&gt;; &lt;x&gt;650 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2024-05-08T12:03:49Z</dcterms:modified>
</cp:coreProperties>
</file>