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54"/>
        <w:gridCol w:w="3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 za siebie samego słowo da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Bogu]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każdy z nas o sobie samym słowo da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każdy z nas za siebie zda sprawę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(z) nas o sobie samym słowo* da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każdy (z) nas o sobie samym słowo da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każdy z nas za samego siebie zda sprawę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nas sam za siebie zda rachunek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każdy z nas sam za się odda rachunek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każdy z nas za się liczbę da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nas o sobie samym zda sprawę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nas za samego siebie zda sprawę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za siebie samego odpowie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każdy z nas o sobie samym zda sprawę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każdy z nas da Bogu rachunek z siebie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każdy z nas przed Bogiem poniesie odpowiedzialność za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z nas będzie przed Bogiem odpowiadał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кожний з нас сам за себе дасть відповідь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więc, każdy z naszych, zda rachunek Bogu za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zatem będzie musiał zdać sprawę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nas sam za siebie zda sprawę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odpowie przed Bogiem za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rachunek.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2024-05-09T09:12:18Z</dcterms:modified>
</cp:coreProperties>
</file>