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1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Chwalcie wszystkie ― narody, ― Pana, i wychwalajcie Go wszystkie ―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Uwielbiajcie Pana, wszystkie narody, i niech Go wysławiają wszystkie ludy!*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Wielbijcie, wszyscy poganie, Pana, i zacznijcie chwalić Go wszystkie ludy.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 cytat  za  G  lub  innym niezachowanym wariantem tekstowym.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2024-05-09T14:01:10Z</dcterms:modified>
</cp:coreProperties>
</file>