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2024-05-09T12:43:20Z</dcterms:modified>
</cp:coreProperties>
</file>