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zetrze ― Szatana pod ― stopami waszymi w krótce. ― Łaska ― Pana naszego Jezusa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pokoju* natomiast szybko zetrze szatana** pod waszymi stopami.*** Łaska naszego Pana, Jezusa, niech będzie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zetrze szatana pod nogami waszymi w szybkości. Łaska Pana naszego, Jezusa, z wami*.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&lt;x&gt;530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: Σατανᾶς, czyli: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słów: "Łaska Pana naszego, Jezusa, z wami": "Łaska Pana naszego. Jezusa Pomazańca, z wami": bez słów "Łaska Pana naszego. Jezusa,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2024-05-10T19:27:14Z</dcterms:modified>
</cp:coreProperties>
</file>