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9"/>
        <w:gridCol w:w="4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Pryskę i Akwilę, ― współpracowników mych w Pomazańcu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Pryscyllę i Akwilę współpracowników moich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Pozdrówcie* Pryskę i Akw ilę,** *** moich współpracowników w Chrystusie Jezusie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Pryskę i Akwilę, współpracowników mych w Pomazańcu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Pryscyllę i Akwilę współpracowników moich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Pryskę i Akwilę, moich współpracowników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Pryscyllę i Akwilę, moich pomocników w Jezusie Chrystusie;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Pryscyllę i Akwilę, pomocniki moje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Pryszkę i Akwilę, pomocniki moje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współpracowników moich w Chrystusie Jezusie, Pryskę i Akwilę,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Pryskę i Akwilę, współpracowników moich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Pryscyllę i Akwilę, moich współpracowników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Pryskę i Akwilę, moich współpracowników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Pryskę i Akwilę, moich współpracowników w Chrystusie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Pryscyllę i Akwilasa, moich współpracowników w służbie Jezusowi Chrystusowi,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Pryscyllę i Akwilę, moich współpracowników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Вітайте Прискилу й Акилу - моїх помічників у Ісусі Христі,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Pryscyllę i Akwilę, moich współpracowników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Przekażcie pozdrowienia Pryscylli i Akwili, moim współpracownikom w Mesjaszu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Przekażcie moje pozdrowienia Prysce i Akwilasowi, moim współpracownikom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Przekażcie moje pozdrowienia Pryscylli i Akwili, moim współpracownikom w służbie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przekażcie najlepsze życzenia.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Pryska i Akwila : ich imiona pojawiają się w tej kolejności także w &lt;x&gt;510 18:18&lt;/x&gt;, 26 i &lt;x&gt;620 4:19&lt;/x&gt; (inaczej w &lt;x&gt;510 18:2&lt;/x&gt;; &lt;x&gt;530 16:19&lt;/x&gt;). Sugeruje to, że Pryska l. Pryscylla była bardziej aktywna lub posiadała wyższy status społeczny, np. mogła być Rzymianką wysokiego rodu. Jej mąż był Żydem z Pontu, z zawodu wytwórcą namiotów. Za Klaudiusza zostali wygnani z Rzymu, przybyli do Koryntu, następnie do Efezu, znów do Rzymu i znów do Efezu. Byli współpracownikami Pawła zarówno w pracy duszpasterskiej, jak i w zawodowej – w Koryncie i w Efezie.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18:2&lt;/x&gt;; &lt;x&gt;510 18:18&lt;/x&gt;; &lt;x&gt;530 16:19&lt;/x&gt;; &lt;x&gt;620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2024-05-10T16:57:27Z</dcterms:modified>
</cp:coreProperties>
</file>