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― duszę moją ― swojego karku nadstawiali, którym nie ja jedyny dziękuję, ale i wszystkie ― zgromadzenia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moją duszę własnego karku nadstawili, którym nie tylko ja dziękuję, ale i wszystkie zgromadzenia (byłych)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duszę* mą swoją szyję podsunęli, którym nie ja jedyny dziękuję, ale i wszystkie (społeczności) wywołanych pogan,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2024-05-10T15:22:04Z</dcterms:modified>
</cp:coreProperties>
</file>