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3"/>
        <w:gridCol w:w="3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na to? Jeśli ― Bóg za nami, kto przeciw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do tych jeśli Bóg za nami kto przeciw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na to powiemy? Jeśli Bóg z nami, któż przeciwko nam?*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 do tego? Jeśli Bóg za nami, kto przeciw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do tych jeśli Bóg za nami kto przeciw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wspaniałe?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Bóg jest po naszej stronie, kto może stanąć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na to powiemy? Jeśli Bóg za 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 na to? Jeźli Bóg za 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 na to? Jeśli Bóg za nami, kto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na to powiemy? Jeżeli Bóg z 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na to powiemy? Jeśli Bóg za 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na to powiemy? Jeśli Bóg z 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na to powiedzieć? Jeśli Bóg jest przy nas, to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na to powiemy? Jeżeli Bóg po naszej stronie, kto przeciw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z tego więc wynika? Skoro Bóg z nami, to któż przeciw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na to wszystko powiemy? Jeśli sam Bóg stoi za nami, to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скажемо на це? Якщо Бог з нами, то хто проти нас?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do tego powiemy? Skoro Bóg dla naszego, kto naprzeciwko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na to powiemy? Jeśli Bóg jest z nami, któż może być przeciw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na to powiemy? Jeśli Bóg jest za nami, któż będzie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tu dużo mówić. Jeśli Bóg jest po naszej stronie, to co z tego, że ktoś jest przeciwko nam?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Ten, który mógłby z całą słusznością być przeciw nam, jest za nami, to kto inny może być przeciw nam skutecznie? Bóg w nowym przymierzu staje po naszej stronie (por. &lt;x&gt;530 11:23-26&lt;/x&gt;).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&lt;x&gt;230 118:6&lt;/x&gt;; &lt;x&gt;650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2024-05-08T04:59:54Z</dcterms:modified>
</cp:coreProperties>
</file>