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ale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Powołującego, powiedziano jej że: ― większy będzie niewolnikiem ― mniejszego,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lecz z (woli) powołującego – powiedziano jej, że starszy będzie służył młodszemu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ale dzięki Powołującemu, zostało powiedziane* jej, że: Większy będzie służył mniejszemu;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zależnym nie od uczynków, lecz od Tego, który powołuje — powiedziano jej, że starszy będzie służył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jej, że starszy będzie służył młodszemu;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Rzeczono jej, że większy będzie służył mniejszemu;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ale z tego, który powoływa, rzeczono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[zależne] nie od uczynków, ale od woli powołującego – powiedziano jej: starszy będzie służyć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Oparte nie na uczynkach, lecz na tym, który powołuje - powiedziano jej, że starszy służyć będzie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uczynków, lecz dzięki Temu, który powołuje – zostało jej powiedziane: Starszy będzie służył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zależy od czynów, ale od powołującego - powiedziano jej: Starszy będzie służył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podstawie czynów, lecz z [woli] Zapraszającego— a zostało jej powiedziane: „Starszy będzie sługą młodszego”,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podstawie uczynków, ale z woli tego, który powołuje; dlatego powiedział jej Pan, że starszy będzie służył młodszemu.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czynów, lecz z woli Tego, który powołuje - gdy powiedziano jej: ʼStarszy służyć będzie młodszemuʼ.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 діл, але від того, хто закликає, - сказано їй, що старший послужить меншому,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jej powiedziane, że większy będzie służył mniejszemu;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jej: "Starszy będzie służył młodszemu".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jej: ”Starszy będzie niewolnikiem młodszego”.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niezależny od ludzkich czynów. Powiedział Rebece: „Starszy brat będzie służył młodszemu”.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Orzeczenie to łączy się logicznie ze słowami "dobrego lub złego".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2024-05-09T12:32:35Z</dcterms:modified>
</cp:coreProperties>
</file>