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56"/>
        <w:gridCol w:w="53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którymi są Izraelici, których ― usynowienie i ― chwała i ― przymierza i ― ustanowienie Prawa i ― służba i ― obietnice,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są Izraelici których usynowienie i chwała i przymierza i ustanowienie Prawa i służba i obietnice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którymi są Izraelici, których jest usynowienie* i chwała, przymierza i nadanie Prawa, służba (świątynna) i obietnice,**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którymi są Izraelici, których usynowienie, i chwała, i przymierza* i ustanowienie Prawa, i służba**, i obietnice,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są Izraelici których usynowienie i chwała i przymierza i ustanowienie Prawa i służba i obietnice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Izraelitom. Z nimi łączy się usynowienie i chwała, przymierza i nadanie Prawa, służba przy ołtarzu oraz obietnice.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Są to Izraelici, do których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należy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usynowienie, chwała, przymierza, nadanie prawa, służba Boża i obietnice;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są Izraelczycy, których jest przysposobienie synowskie i chwała, i przymierza, i zakonu danie, i służba Boża, i obietnice;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są Izraelczycy, których jest przywłaszczenie synowskie i chwała, i testament, i zakonu danie, i służba, i obietnice;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to Izraelici, do których należą przybrane synostwo i chwała, przymierza i nadanie Prawa, pełnienie służby Bożej i obietnice.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Izraelitów, do których należy synostwo i chwała, i przymierza, i nadanie zakonu, i służba Boża, i obietnice,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którymi są Izraelici. Do nich należą usynowienie i chwała, przymierza i nadanie Prawa, służba Boża i obietnice,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przecież Izraelitami. Do nich należy synostwo, chwała, przymierza, nadanie Prawa, sprawowanie kultu i obietnice.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są nimi Izraelici. Z nimi związane jest usynowienie, i chwała, i przymierza, i nadanie Prawa, i liturgia, i obietnice.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są Izraelici, uznani przez Boga za synów, dopuszczeni do uczestnictwa w jego chwale, złączeni z nim przymierzem, obdarzeni przez niego Prawem; oni oddają mu prawdziwą cześć i otrzymali jego obietnice.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to Izraelici, których przywilejem jest synostwo, chwała, przymierza, prawodawstwo, kult i obietnice.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тобто ізраїльців, яким належить синівство, слава, заповіти, законодавство, служба, обітниці.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którymi są Israelici. Ich jest owe usynowienie, chwała, przymierza, ustanowienie Prawa, służba Boża i obietnice;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ludowi Israela! Zostali oni uczynieni dziećmi Bożymi, z nimi była Sz'china, ich są przymierza, a także nadanie Tory, obrzędy w Świątyni i obietnice;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jako tacy są Izraelitami, do których należy usynowienie oraz chwała i przymierza, i nadanie Prawa, i święta służba, i obietnice;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Izraelitom! To ich właśnie wybrał Bóg, otoczył ich chwałą, zawarł z nimi przymierze, przekazał im Prawo, pokazał, jak mają Mu służyć, i dał tak wiele obietnic.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4:22&lt;/x&gt;; &lt;x&gt;50 14:1&lt;/x&gt;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Usynowienie l. adopcja, υἱοθεσία – zob. &lt;x&gt;520 8:15&lt;/x&gt;. Chwała (δόξα ) &lt;x&gt;520 3:23&lt;/x&gt;; &lt;x&gt;660 2:1&lt;/x&gt;. Przymierza (διαθῆκαι ); lm, ponieważ były one odnawiane (&lt;x&gt;10 6:18&lt;/x&gt;;&lt;x&gt;10 9:9&lt;/x&gt;;&lt;x&gt;10 15:18&lt;/x&gt;;&lt;x&gt;10 17:2&lt;/x&gt;, 7, 9; &lt;x&gt;20 2:24&lt;/x&gt;). Ustanowienie Prawa (νομοθεσία ), hl, służba, λατρεία (&lt;x&gt;650 9:1&lt;/x&gt;, 6), ojcowie, πατέρες (&lt;x&gt;510 3:13&lt;/x&gt;;&lt;x&gt;510 7:32&lt;/x&gt;).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Inna lekcja: "przymierze".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 liturgii.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2024-05-09T14:06:10Z</dcterms:modified>
</cp:coreProperties>
</file>