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4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w Mojżesza zostali zanurzeni w chmurze i w 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w Mojżesza* byli ochrzczeni w obłoku i w morzu,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za Mojżeszem zostali zanurzeni* w chmurze i w morzu,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Zob. Dz 1.5*. Inne lekcje: "zanurzyli się"; "zanurzali się".]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w Mojżesza zostali zanurzeni w chmurze i w 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zostali ochrzczeni w Mojżesza — w obłoku oraz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w Mojżesza zostali ochrzczeni w obłoku i w morzu;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w Mojżesza ochrzczeni są w obłoku i w morzu;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byli ochrzczeni w Mojżeszu, w obłoku i w morzu,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byli ochrzczeni w [imię] Mojżesza, w obłoku i w morzu;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w Mojżesza ochrzczeni zostali w obłoku i w morzu,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zostali zanurzeni w Mojżesza w obłoku i w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przez Mojżesza zanurzyli się w obłoku i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przy Mojżeszu ochrzcili się w tym obłoku i morzu,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obłoku i w morzu zostali ochrzczeni w imię Mojżesza.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zjednoczyli się z Mojżeszem, przechodząc chrzest Obłoku i 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 хрестилися в Мойсеєві - у хмарі і в морі;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wszyscy zostali zanurzeni względem Mojżesza w obłoku oraz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związku z obłokiem i z morzem wszyscy zanurzyli się w Moszego,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zostali ochrzczeni w Mojżeszu za sprawą obłoku i morza,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wraz z Mojżeszem, zostali zanurzeni w obłoku i w morzu.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6:3&lt;/x&gt;; &lt;x&gt;550 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2024-05-09T16:38:40Z</dcterms:modified>
</cp:coreProperties>
</file>