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9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przykłady naszymi stały się ku nie być nam pożądającymi złych tak jak i oni pożądali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te stały się dla nas wzorcami,* ** abyśmy my nie byli pożądającymi złych rzeczy, jak tamci pożądali.***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Te* zaś wzorami naszymi stały się ku nie być my pożądającymi (rzeczy) złych**, jak i oni zaczęli pożądać.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przykłady naszymi stały się ku nie być nam pożądającymi złych tak, jak i oni pożądali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typami, przykładami, τύποι.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11:4&lt;/x&gt;; &lt;x&gt;230 106:14&lt;/x&gt;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Zaimek ten obejmuje fakty wymienione przez autora listu w 10.1-5.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Konstrukcja accusativus cum infinitivo po przyimku. Składniej: "abyśmy nie pożądali tego, co złe".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2024-05-09T05:11:01Z</dcterms:modified>
</cp:coreProperties>
</file>