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kolwiek jadłby chleb ten lub piłby ten kielich Pana niegodnie winny będzie ciała i krwi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by jadł chleb i pił z kielicha Pańskiego* niegodnie,** winien*** będzie ciała i krwi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który jadłby* (ten) chleb lub piłby** (ten) kielich Pana niegodnie, winien będzie ciała i krwi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kto- kolwiek jadłby chleb ten lub piłby (ten) kielich Pana niegodnie winny będzie ciała i krwi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by jadł chleb i pił z kielicha Pańskiego niegodnie, winny będzie zlekceważenia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kto je ten chleb albo pije ten kielich Pański niegodnie, będzie winny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kto by jadł ten chleb, albo pił ten kielich Pański niegodnie, będzie winien ciała i krwi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kto by kolwiek jadł ten chleb abo pił kielich Pański niegodnie, będzie winien ciała i krwie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kto spożywa chleb lub pije kielich Pański niegodnie, winny staje się Ciała i Krwi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ktokolwiek by jadł chleb i pił z kielicha Pańskiego niegodnie, winien będzie ciała i krwi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kto spożywa chleb i pije kielich Pana niegodnie, dopuszcza się grzechu przeciw Ciału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jednak by jadł ten chleb lub pił z kielicha Pana w sposób niegodny, ten będzie winny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by spożywał ten chleb lub pił kielich niegodnie, będzie obciążony winą z powodu ciała i krwi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w sposób niegodny je ten chleb i pije z kielicha Pana, ten popełnia przewinienie wobec jego ciała i 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zatem niegodnie spożywa chleb lub pije z kielicha Pana, ten będzie odpowiadał za spożywanie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хто їстиме [цей] хліб і питиме Господню чашу негідно, буде винний супроти тіла й крови Господньої!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kto by jadł ten chleb, albo pił kielich Pana niegodnie, będzie winien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je chleb Pański albo pije kielich Pański w sposób niegodny, będzie winny zbezczeszczenia ciała i krwi Pańskiej!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kto by jadł ten chleb lub pił kielich Pański nie godnie, będzie winny względem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niegodnie spożywa chleb i niegodnie pije z kielicha Pana, grzeszy przeciwko Jego ciału i 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6:51-56&lt;/x&gt;;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niegodnie, ἀναξίως, nie: niegodny, &lt;x&gt;560 2:89&lt;/x&gt;; &lt;x&gt;530 11:27&lt;/x&gt;L.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spadnie na niego wina za zlekceważenie.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10:29&lt;/x&gt;; &lt;x&gt;670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"jeść będzie".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2024-05-08T16:45:14Z</dcterms:modified>
</cp:coreProperties>
</file>