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to cierpi jeden członek współcierpią wszystkie członki czy to doznaje chwały jeden członek współcieszy się współcieszą się wszystkie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cierpi* jeden członek, cierpią z nim wszystkie członki; jeśli dostępuje chwały jeden członek, cieszą się z nim wszystkie członki.**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to cierpi jeden członek, współcierpią wszystkie członki; czy to dostępuje chwały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członek, współradują się wszystkie członki.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to cierpi jeden członek współcierpią wszystkie członki czy to doznaje chwały jeden członek współcieszy się (współcieszą się) wszystkie członki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2024-05-08T07:31:41Z</dcterms:modified>
</cp:coreProperties>
</file>