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4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― niesprawiedliwości, raduje się zaś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z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niesprawiedliwości,* lecz dzieli radość z prawdy;**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raduje się z powodu niesprawiedliwości, współraduje się zaś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(z)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24:17&lt;/x&gt;; &lt;x&gt;520 1:32&lt;/x&gt;; &lt;x&gt;600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2024-05-09T11:46:58Z</dcterms:modified>
</cp:coreProperties>
</file>