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zgromadzeniu chcę pięć słów przez umysł mój powiedzieć aby i innych pouczyłbym niż dziesięć tysięcy słów w języku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zgromadzeniu wolę powiedzieć pięć słów moim rozumem, aby też innych pouczyć, niż dziesiątki tysięcy słów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(społeczności) wywołanych chcę* pięć słów myślą mą powiedzieć**, aby i innych pouczyłbym***, niż dziesięć tysięcy słów w języku****.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zgromadzeniu chcę pięć słów przez umysł mój powiedzieć aby i innych pouczyłbym niż dziesięć tysięcy słów w języku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kościele jednak wolę powiedzieć pięć słów dobrze przemyślanych, aby innych pouczyć, niż tysiące słów językiem niezrozumiałym.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 kościele wolę powiedzieć pięć słów zrozumiałych, aby i innych nauczyć, niż dziesięć tysięcy słów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we zborze wolę pięć słów zrozumiale przemówić, abym i drugich nauczył, niżeli dziesięć tysięcy słów językiem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kościele wolę pięć słów rozumienim moim mówić, abych i drugie nauczył, niżeli dziesięć tysięcy słów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Kościele wolę powiedzieć pięć słów według mego rozeznania, by pouczyć innych, zamiast dziesięciu tysięcy wyrazów według daru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 zborze wolę powiedzieć pięć słów zrozumiałych, aby i innych pouczyć, niż dziesięć tysięcy słów językiem niezrozumiałym.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Kościele wolę powiedzieć pięć słów przemyślanych, aby i innych pouczyć, niż dziesięć tysięcy słów korzystając z daru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Kościele jednak wolę powiedzieć pięć słów zrozumiałych, by innych pouczyć, niż dziesięć tysięcy słów w jakimś niezrozumiałym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 Kościele wolę powiedzieć pięć słów, korzystając ze swego rozumu, by także innych pouczyć, niż tysiące słów w jakimś natchnionym języku.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to, gdy jestem na nabożeństwie, wolę wygłosić pięć zrozumiałych zdań, aby pouczyć obecnych, niż dziesięć tysięcy słów w natchnionym, ale niezrozumiałym języku.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wspólnym zgromadzeniu wolę powiedzieć pięć słów przemyślanych, aby innych pouczyć, niż dziesięć tysięcy niezrozumiałych.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Церкві волію п'ять слів моїм розумом сказати, щоб і інших навчити, ніж десятки тисяч слів (незрозумілою) мовою.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zborze chcę powiedzieć pięć słów moim rozumem, abym i innych pouczył niż dziesięć tysięcy słów w 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spotkaniu zgromadzenia wolałbym raczej powiedzieć pięć słów według swego umysłu, aby pouczyć innych, niż dziesięć tysięcy słów w języku!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w zborze wolałbym raczej powiedzieć pięć słów z udziałem umysłu, żeby też ustnie pouczyć drugich, niż dziesięć tysięcy słów w jakimś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wspólnych spotkań wolę jednak powiedzieć w zrozumiały sposób pięć słów, aby w ten sposób czegoś nauczyć innych wierzących, niż wypowiedzieć dziesięć tysięcy słów w jakimś niezrozumiałym języku.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wolałbym.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"pięć słów myślą mą powiedzieć": "pięć słów w myśli powiedzieć"; "myślą mą pięć słów powiedzieć": "pięć słów powiedzieć myślą mą"; "pięć słów powiedzielibyśmy myślą mą"; "pięć słów przez myśl mą powiedzieć"; "pięć słów poprzez prawo powiedzieć".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ze względu na wymogi składni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językiem niezrozumiałym.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2024-05-08T14:52:49Z</dcterms:modified>
</cp:coreProperties>
</file>