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poselstwo* i daremna jest wasza wiara;**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puste wtedy i ogłaszanie nasze, pusta i wiara wasza*.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&lt;x&gt;550 4:11&lt;/x&gt;;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2024-05-08T16:06:33Z</dcterms:modified>
</cp:coreProperties>
</file>