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żeby zniszczalne to przeoblec niezniszczalność i śmiertelne to przyoblec nieśmiertelność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zniszczalne, przyoblekło niezniszczalność, a to, co śmiertelne, przyoblekło nieśmiertelność.*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(żeby) zniszczalne to wdziać na siebie* niezniszczalność, i umieralne to. (żeby) wdziać na siebie* nieśmiertelność.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(żeby) zniszczalne to przeoblec niezniszczalność i śmiertelne to przyoblec nieśmiertelność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6:12&lt;/x&gt;; &lt;x&gt;520 8:11&lt;/x&gt;; &lt;x&gt;540 4:11&lt;/x&gt;; &lt;x&gt;540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w składni accusativus cum infinitivo, zależnej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2024-05-08T05:28:56Z</dcterms:modified>
</cp:coreProperties>
</file>