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 tego zniszczy Bóg, gdyż przybytek Boga jest święty, a wy właśnie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niszczy świątynię Boga, tego zniszczy Bóg, bo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gwałci kościół Boży, tego Bóg skazi, albowiem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kościół Boży zgwałci, zatraci go Bóg. Abowiem kościół Boży święty jest, którym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zniszczy świątynię Boga, tego zniszczy Bóg. Świątynia Boga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Bożą, tego zniszczy Bóg, albowiem świątynia Boża jest święta, a wy nią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świątynię Boga, tego zniszczy Bóg. Świątynia Boga jest bowiem święta, a wy jesteście takimi świątyniami.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zniszczy świątynię Boga, tego zniszczy Bóg. Świątynia Boga jest święta i wy nią jesteście!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niszczy świątynię Boga, tego zniszczy Bóg; bo świątynia Boga jest święta, a wy nią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zbezcześci świątynię Boga, tego Bóg pozbawi czci. Świątynia Boga jest święta i to wy sami jesteście tą świątynią.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Boga, tego i Bóg zniweczy, ponieważ jest ona święta. Wy właśnie jesteście tą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знищить Божий храм, того знищить Бог; адже Божий храм святий, а ним є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skaża Świątynię Boga tego Bóg niszczy, bowiem przybytek Boga, którym wy jesteście,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zniszczy Bożą świątynię, Bóg zniszczy jego. Bo świątynia Boża jest święta, a świątynią tą wy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niszczy świątynię Bożą, to zniszczy go Bóg; bo świątynia Boża jest święta, a tą świątynią jesteście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zniszczy każdego, kto bezcześci i niszczy Jego świątynię. Jest bowiem święta—a to wy nią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2024-05-08T04:36:28Z</dcterms:modified>
</cp:coreProperties>
</file>