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więc jest Paweł kim zaś Apollos ale czy słudzy przez których uwierzyliście i każdemu jak Pan dał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więc jest Apollos? Albo kim jest Paweł? Usługującymi,* ** dzięki którym uwierzyliście, tak też jak każdemu dał Pan.***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Czym więc jest Apollos? Czym zaś jest Paweł? Sługami. przez których uwierzyliście, i każdemu jak Pan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więc jest Paweł kim zaś Apollos ale czy słudzy przez których uwierzyliście i każdemu jak Pan dał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Apollos? I kim Paweł? Narzędziami, dzięki którym uwierzyliście. Każdy zrobił to, co mu wyznaczył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bowiem jest Paweł? Kim Apollos? Tylko sługami, przez których uwierzyliście, a to tak, jak każdemu dał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jest, Paweł? Kto Apollos? jedno słudzy, przez którycheście uwierzyli, a to jako każdemu Pan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tego, któremuście uwierzyli, a jako każdemu Pan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Kimże jest Apollos? Albo kim jest Paweł? Sługami, przez których uwierzyliście według tego, co każdemu dał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to jest Apollos? Albo, któż to jest Paweł? Słudzy, dzięki którym uwierzyliście, a z których każdy dokonał tyle, ile mu dał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bowiem jest Apollos? Kim zaś jest Paweł? Sługami, przez których uwierzyliście, każdy zgodnie z tym, co Pan mu powierzył.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Apollos? Kim jest Paweł? Są oni tylko sługami, dzięki którym uwierzyliście. A każdy z nich pracował na tyle, na ile dał mu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Kimże jest Apollos? I kim jest Paweł? — Sługami, pod których wpływem uwierzyliście. A każdy, jak mu dał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kim jest Apollos? Kim jest Paweł? Obaj są sługami, dzięki którym uwierzyliście, a każdy z nich dokonał tyle, ile mu Pan pozwolił.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bowiem jest Apollos, kim jest Paweł? Sługami, dzięki którym uwierzyliście, a każdy z nich działał w taki sposób, na jaki pozwolił mu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такий Аполос? Або хто Павло? [Це тільки] служителі, через яких ви повірили, - кому скільки дав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więc, jest Paweł? A kim Apollos? Tylko inaczej sługami, przez których uwierzyliście, oraz tymi, jak Pan każdemu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kim jest Apollos? Kim jest Sza'ul? Są tylko sługami, za sprawą których zaufaliście. Bo przecież to Pan przywiódł was do ufności za sprawą tego czy innego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więc jest Apollos? I czym jest Paweł? Sługami, przez których uwierzyliście, tak jak Pan dał każdemu.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jesteśmy ja i Apollos, żeby się o nas kłócić? Tylko sługami Pana, którym powierzył zadanie.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usługującymi, διάκονοι, l. diakonami.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4:1&lt;/x&gt;; &lt;x&gt;540 3:6&lt;/x&gt;; &lt;x&gt;560 3:7&lt;/x&gt;; &lt;x&gt;580 1:23&lt;/x&gt;; &lt;x&gt;610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2024-05-08T05:38:48Z</dcterms:modified>
</cp:coreProperties>
</file>