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dla Chrystusa, wy — rozumni w Chrystusie. My słabi, wy — mocni. Wy szanowani, my —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dla Chrystusa, ale wy mądrzy w Chrystusie, my jesteśmy słabi, ale wy mocni, wy szanowani, a my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aleście wy roztropni w Chrystusie; myśmy słabi, aleście wy mocni; wyście zacni, aleśmy my bezecni.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a wy roztropni w Chrystusie, myśmy słabi, a wy mocni, wy zacni, a my beze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wy mądrzy w Chrystusie, my niemocni, wy mocni; wy doznajecie szacunku, a my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 wyście rozumni w Chrystusie; myśmy słabi, a wyście mocni; wy jesteście szanowani, a my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ze względu na Chrystusa, wy natomiast rozumni w Chrystusie; my słabi, wy natomiast mocni; wy szanowani, my natomiast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z powodu Chrystusa, wy zaś rozsądni dzięki Chrystusowi; my - słabi, wy - mocni, my - pozbawieni czci, wy - szanowani.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głupi ze względu na Chrystusa, wy — mądrzy w Chrystusie; my — niedołężni, wy — mocni; wy — we czci, my —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 na to, że my, jak głupi, nie pojmujemy Chrystusa, a wy jesteście mądrzy; my jesteśmy słabi, a wy mocni; wy jesteście sławni, a my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 powodu Chrystusa, wy mądrzy w Chrystusie, my słabi, wy silni, wy cieszycie się uznaniem, my jesteśmy pozbawieni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дурні задля Христа, ви ж мудрі в Христі; ми немічні, ви сильні; ви славні, ми - без чести.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z powodu Chrystusa zaś wy mądrzy w Chrystusie; myśmy słabi zaś wy silni; wy wspaniali zaś my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Mesjasza my jesteśmy głupcami, ale w jedności z Mesjaszem wy jesteście mądrzy! My jesteśmy słabi, ale wy jesteście silni; jesteście poważani, a my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ze względu na Chrystusa, lecz wy jesteście roztropnie w Chrystusie; my jesteśmy słabi, lecz wy jesteście silni; wy cieszycie się dobrą opinią, lecz my jesteśmy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powodu Chrystusa jesteśmy uważani za głupców—wy staliście się dzięki Niemu mądrzy; my słabniemy—wy nabieracie sił; my jesteśmy pogardzani—wy otaczani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2024-05-10T14:48:38Z</dcterms:modified>
</cp:coreProperties>
</file>