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7"/>
        <w:gridCol w:w="5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którzy są zaspokojeni jesteście już wzbogaciliście się niezależnie od nas królowaliście i oby rzeczywiście królowaliście aby i my z wami razem królowalibyśmy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jesteście zaspokojeni, już wzbogaciliście się,* bez nas staliście się królami. I oby zaczęło się wasze królowanie, abyśmy i my zapanowali z wami.**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nasyceni jesteście; już wzbogaciliście się niezależnie od nas zaczęliście królować; i oby zaczęliście królować, aby i my (z) wami razem zaczęliśmy królować*.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którzy są zaspokojeni jesteście już wzbogaciliście się niezależnie od nas królowaliście i oby rzeczywiście królowaliście aby i my (z) wami razem królowalibyśmy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2024-05-10T15:15:38Z</dcterms:modified>
</cp:coreProperties>
</file>