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ma niewierzącego męża, a ten pragnie z nią mieszkać, niech męża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jeśli jakaś* ma męża niewierzącego i ten zgadza się mieszkać z nią, nie niech odrzuca (tego) męża.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żona ma niewierzącego męża, a ten godzi się pozostać przy niej, niech go nie porzuca.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jakaś żona ma męża niewierzącego, a ten zgadza się z nią mieszkać, niech od niego nie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która żona męża niewiernego ma, a on przyzwala z nią mieszkać, niechże go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która wierna ma męża niewiernego, a on zezwala mieszkać z nią, niechaj nie opuszcza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jakaś żona ma niewierzącego męża i ten chce razem z nią mieszkać, niech się z nim nie rozstaje.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która ma męża poganina, a ten zgadza się na współżycie z nią, niech się z nim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jakaś żona ma niewierzącego męża, a ten chce z nią żyć, niech się nie rozwodzi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żona, jeśli ma niewierzącego męża i ten chce z nią mieszkać, niech 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żona, jeśli ma męża niewierzącego, i on zgadza się z nią mieszkać, niech tego męża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żona niech nie porzuca niewierzącego męża, jeśli on zgadza się pozostawać z nią we wspólnocie małżeńskiej.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jeżeli jakaś kobieta wierząca ma niewierzącego męża, a ten zgadza się mieszkać z nią, niech nie zrywa z nim związku małżeńskiego.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яка жінка має невіруючого чоловіка і той хоче жити з нею, хай не покидає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żona ma niewierzącego męża, a on zgadza się z nią żyć, niechaj 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jakaś kobieta ma niewierzącego męża, który chce dalej z nią żyć, to niech go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kobieta, która ma niewierzącego męża, a on zgadza się z nią mieszkać, niech nie opuszcza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wierząca żona ma niewierzącego męża, a ten chce z nią zostać, też niech go 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"jeśli jakaś": "która": "jakaś kobieta".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2024-05-08T09:26:31Z</dcterms:modified>
</cp:coreProperties>
</file>