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3406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przed mnie osądzającymi 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przeciw tym,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obrona (przed) mnie osądzającymi jest 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(przed) mnie osądzającymi 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2024-05-10T09:10:36Z</dcterms:modified>
</cp:coreProperties>
</file>