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Prawie Mojżesza znajdujemy słowa: Młócącemu bydlęciu nie zawiązuj pyska. Czy Bóg ma na uwadze tylko bydlęta?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o woły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Nie zawiążesz gęby wołowi młócącemu; izali się Bóg o woły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zakonie Mojżeszowym napisano jest: Nie zawiążesz gęby wołowi młócącemu. Izali Bóg o wolech pieczą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właśnie w Prawie Mojżesza: Nie zawiążesz pyska wołowi młócącemu. Czyż o woły troszczy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zakonie Mojżeszowym napisano: Młócącemu wołowi nie zawiązuj pyska. Czy Bóg to mówi ze względu na 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Prawie Mojżesza: Nie zawiążesz pyska młócącemu wołowi. Czy Bóg myśli o wołach?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napisano: Nie zawiążesz pyska wołowi młócącemu. Czy o woły troszczy się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przecież w Prawie Mojżesza: „Nie nałożysz kagańca wołowi przy młocce”. Czy Bogu o tych wołów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Mojżeszowym jest taki przepis: Młócącemu wołowi nie będziesz zawiązywał pyska. Czy Bogu chodzi tylko o woły?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Prawie Mojżesza jest napisane: ʼNie zawiążesz pyska młócącemu wołowiʼ. Czy Bóg, który to powiedział, troszczy się o woły?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законі Мойсея написано: Не зав'язуй рота волові, що молотить. Хіба Бог журиться про волів?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Prawie Mojżesza jest napisane: Nie zamkniesz ust bykowi, który młóci. Czy Bóg się martwi o byki?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Moszego napisano bowiem: "Nie zawiążesz pyska wołu, kiedy młóci zboże". Jeśli Bóg troszczy się o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Prawie Mojżeszowym jest napisane: ”Nie masz nakładać kagańca bykowi wymłócającemu ziarno”. Czyż to o byki Bóg się troszczy?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nim: „Nie będziesz zawiązywał pyska wołowi, który młóci zboże”. Czy Bóg miał na myśli tylko woła?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2024-05-10T12:50:03Z</dcterms:modified>
</cp:coreProperties>
</file>