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natomiast, Paweł, napominam was przez łagodność* i uprzejmość Chrystusa, (ja), który wprawdzie obecny wśród was jestem uniżony,** za to nieobecny odważny względem was;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ja, Paweł, zachęcam was przez delikatność i życzliwość Pomazańca, (ja) który* według twarzy** (jestem) uniżony wśród was, będąc nieobecnym zaś wykazuję śmiałość względem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21:5&lt;/x&gt;; &lt;x&gt;530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"ja, Paweł".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twarzy" - zwrot oznaczający tu fizyczną obecność, osobiste przebywanie u adresatów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2024-05-10T01:06:29Z</dcterms:modified>
</cp:coreProperties>
</file>