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także.* Izraelitami są? Ja także.** Nasieniem*** Abrahama są? Ja także.****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I ja. Izraelitami są? I ja. Nasieniem Abrahama są? I 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potomstwem.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3:8&lt;/x&gt;; &lt;x&gt;520 9:7&lt;/x&gt;; &lt;x&gt;550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2024-05-08T22:56:13Z</dcterms:modified>
</cp:coreProperties>
</file>