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ktoś nawróci się do Pana —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nawrócą się do Pana, zasłona zostanie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się do Pana obrócili, odjęta będzie ona zasłona,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nawróci do Pana, będzie odjęta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do Pana nawrócą, zasłona zostaje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zaś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on, kiedy zwracał się do Pana, zdejmował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ilekroć będzie zwracał się do Pana, ta zasłona ma być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się nawrócą do Pana, zasłona opadnie.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ktoś nawraca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навернуться до Господа, - забереться покривало.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ktoś się nawróci do Pana, zdejmowana jest 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jak powiada Tora - ilekroć ktoś zwraca się do Adonai, zasłona zostaje usunięta".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następuje zawrócenie ku Panu,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z nich zwraca się do Pana, zasłona 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2024-05-09T14:04:20Z</dcterms:modified>
</cp:coreProperties>
</file>