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wszyscy które jest odsłonięte oblicze chwałę Pana odbijając na ten sam obraz jesteśmy przeobrażani z chwały w chwałę tak jak od Pana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zaś, odsłoniętym obliczem odzwierciedlający chwałę Pana,* ** przeobrażamy się*** na obraz jej samej,**** z chwały w chwałę,***** dokładnie tak jak od Pańskiego Ducha.******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wszyscy, odsłoniętą twarzą chwałę Pana odzwierciedlając, (na ten) sam obraz jesteśmy przemieniani od chwały ku chwale, tak jak przez Pana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wszyscy które jest odsłonięte oblicze chwałę Pana odbijając (na ten) sam obraz jesteśmy przeobrażani z chwały w chwałę tak, jak od Pana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oglądający jak w zwierciadle chwałę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16:7&lt;/x&gt;; &lt;x&gt;20 24:17&lt;/x&gt;; &lt;x&gt;230 27:4&lt;/x&gt;; &lt;x&gt;500 1:14&lt;/x&gt;; &lt;x&gt;530 13:12&lt;/x&gt;; &lt;x&gt;540 3:7&lt;/x&gt;; &lt;x&gt;540 4:4&lt;/x&gt;; &lt;x&gt;650 2:9&lt;/x&gt;;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15:49&lt;/x&gt;; &lt;x&gt;580 3:10&lt;/x&gt;; &lt;x&gt;650 1:3&lt;/x&gt;;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od chwały do chwały.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od  Pana,  który  jest  Duchem  (gen. dopowiedzenia).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2024-05-09T18:31:15Z</dcterms:modified>
</cp:coreProperties>
</file>