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jak nabraliśmy nadziei ale siebie samych dali najpierw Panu a nam przez wolę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tak, jak się spodziewaliśmy, najpierw siebie oddali* Panu i nam, za wolą Bożą,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nabraliśmy nadziei, ale siebie samych dali najpierw Panu i nam przez wolę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tak, jak nabraliśmy nadziei ale siebie samych dali najpierw Panu a nam przez wolę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Posunęli się dalej, niż mogliśmy się spodziewać, i najpierw oddali siebie Panu, a potem nam, za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postąpili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się spodziewaliśmy, ale samych siebie najpierw oddali Panu,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za 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tak sobie postąpili, jakośmy się spodziewali; ale najprzód samych siebie oddali Panu, potem i nam za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jakośmy się spodziewali, ale sami siebie oddali, naprzód Panu, potym nam przez wolą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tak było, jak się spodziewaliśmy, lecz ofiarowali siebie samych naprzód Panu, a potem nam przez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ponad nasze oczekiwanie oddawali nawet samych siebie najpierw Panu, a potem i nam, za wolą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tak, jak mogliśmy się spodziewać, lecz z woli Boga same siebie ofiarowały najpierw Panu, a następnie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nie tylko to, czego się spodziewaliśmy, ale zgodnie z wolą Bożą samych siebie ofiarowali najpierw Panu, a potem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Wbrew naszym oczekiwaniom od razu ofiarowali siebie Panu i nam z woli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wszelkie oczekiwania ofiarowali samych siebie, przede wszystkim Panu, a także nam, zgodnie z wolą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tak uczynili, jak tego się spodziewaliśmy, lecz zgodnie z wolą Bożą oddali siebie samych najpierw Panu, a potem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так, як сподівалися ми, але віддали себе перше Господеві та нам з Божої волі,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się spodziewaliśmy, ale z woli Boga najpierw oddali siebie Panu, potem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zrobili to nie tak, jakeśmy oczekiwali, tylko najpierw oddali siebie Panu, to znaczy z woli Bożej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tak, jak mieliśmy nadzieję, ale najpierw samych siebie dali Panu i nam za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postawa przeszła nasze najśmielsze oczekiwania. Oddali się bowiem do dyspozycji Panu i nam, dlatego pragnęli wypełniać Bożą 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2024-05-10T10:19:54Z</dcterms:modified>
</cp:coreProperties>
</file>