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tak jak we wszystkim obfitujecie wiarą i słowem i poznaniem i całą gorliwością i tę od was w nas miłością aby i w tej łasce obfitowalibyście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 we wszystkim obfitujecie* – w wierze i Słowie, i poznaniu,** i we wszelkim zapale*** oraz w miłości, która się w was z naszej wzięła – (zadbajcie), abyście i w tym dziele łaski obfitowali.****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jak właśnie w wszystkim obfitujecie: wiarą i słowem, i poznaniem, i całą gorliwością, i (tą) od nas w was* miłością, aby i w tej łasce obfitowaliście**.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tak, jak we wszystkim obfitujecie wiarą i słowem i poznaniem i całą gorliwością i (tę) od was w nas miłością aby i w tej łasce obfitowalibyście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15:14&lt;/x&gt;; &lt;x&gt;540 9:8&lt;/x&gt;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7:11&lt;/x&gt;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16:1-2&lt;/x&gt;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 zamiast "nas w was": "was w was"; "was w nas" "was teraz".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oryginale coniunctivus praesentis activi jako orzeczenie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2024-05-10T07:49:30Z</dcterms:modified>
</cp:coreProperties>
</file>