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Prawo pedagog nasz stało się do Pomazańca aby z wiary zostalibyśmy uznani za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stało się naszym przewodnikiem* do Chrystusa, abyśmy byli usprawiedliwieni z 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Prawo wychowawcą* naszym stało się ku Pomazańcowi, aby dzięki wierze zostalibyśmy uznani za sprawiedliwych;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Prawo pedagog nasz stało się do Pomazańca aby z wiary zostalibyśmy uznani za sprawiedliwych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Przewodnik, παιδαγωγός : niewolnik, który w bogatszych rodzinach opiekował się chłopcami w wieku 6-16 lat. Nadzorował on dzieci w domu i odprowadzał do szkoły – do mistrza l. nauczyciela (gr. διδάσκαλος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&lt;x&gt;520 8:14&lt;/x&gt;; &lt;x&gt;550 4:6-7&lt;/x&gt;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etymologii wyraz ten ma znaczenie: "prowadzący dziecko". Takimi "prowadzącymi dziecko" byli w starożytności niewolnicy lub słudzy. Ich zadaniem była opieka nad dzieckiem i prowadzenie go do nauczyciela. A zatem według myśli autora listu Prawo Mojżeszowe było sługą, prowadzącym ludzi do Chrystusa.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2024-05-08T11:28:48Z</dcterms:modified>
</cp:coreProperties>
</file>