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nic nie znaczy, ani nieobrzezanie,* ale wiara, która wyraża się przez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Pomazańcu Jezusie ani obrzezanie coś jest silne, ani nieobrzezanie, ale wiara przez miłość działająca.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2:28-29&lt;/x&gt;; &lt;x&gt;530 7:19&lt;/x&gt;; &lt;x&gt;550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1:3&lt;/x&gt;; 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2024-05-08T18:12:56Z</dcterms:modified>
</cp:coreProperties>
</file>