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zginam ― kolana moje do ―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zginam moje kolana przed Ojcem,*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zginam kolana moje względem Ojca*,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"Ojca 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2024-05-08T19:17:45Z</dcterms:modified>
</cp:coreProperties>
</file>