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2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jak zgromadzenie jest poddane Pomazańcowi tak i żony własnym mężom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jak Zgromadzenie ulega* Chrystusowi, tak i żony mężom we wszystkim.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(społeczność) wywołanych podporządkowuje się* Pomazańcowi, tak i kobiety mężom we wszystkim.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tak, jak zgromadzenie jest poddane Pomazańcowi tak i żony własnym mężom we wszystkim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uległe  jest (w  gr.  strony  bierna  i zwrotna wyrażone są tak samo).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"jest podporządkowana".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2024-05-08T08:18:32Z</dcterms:modified>
</cp:coreProperties>
</file>