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9"/>
        <w:gridCol w:w="4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posłałem go, aby zobaczywszy go znów, rozradowalibyście się i ja mniej smutny byłbym.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go posyłam,* abyście widząc go, znów się uradowali, a ja bym był spokojniejszy.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gorliwiej więc posłałem go, aby zobaczywszy go znowu rozradowalibyście się i ja bardziej bez smutku byłbym.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posłałem; aor. epistolarny (w czasie czytania listu będzie to czynność przeszła).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2024-05-08T21:46:18Z</dcterms:modified>
</cp:coreProperties>
</file>