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ze względu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mając własnej sprawiedliwości, tej z Prawa, lecz tę przez wiarę Chrystusa,* tę z Boga – sprawiedliwość opartą na wierze,**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zostałbym znaleziony w Nim, nie mając mojej sprawiedliwości, (tej) z Prawa, ale (tę) z powodu wiary (w) Pomazańca, (tę) z Boga sprawiedliwość za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(ze względu) na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Chrystusa, πίστεως  χριστοῦ, l. wiarę (odnoszącą się do) Chrystusa, l. podaną, zapoczątkowaną, określoną przez Niego; πίστις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Chrystusowi, wiarę, do której On wzywa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2024-05-09T17:20:07Z</dcterms:modified>
</cp:coreProperties>
</file>